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4c4a" w14:textId="2094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Урумкайского сельского округа Бурабайского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декабря 2021 года № 7С-17/10.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Урумкайского сельского округа Бурабайского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107095,3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–9749,8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97300,2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109067,9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1972,6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27.12.2022 </w:t>
      </w:r>
      <w:r>
        <w:rPr>
          <w:rFonts w:ascii="Times New Roman"/>
          <w:b w:val="false"/>
          <w:i w:val="false"/>
          <w:color w:val="000000"/>
          <w:sz w:val="28"/>
        </w:rPr>
        <w:t>№ 7С-33/13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2022 год предусмотрена субвенция, передаваемая из районного бюджета в сумме 21459,0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2022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 Урумкайского сельского округа Бурабайского района, по сравнению с окладами и ставками гражданскими служащими, занимающихся этими видами деятельности в городских условиях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Бурабайского районного маслихата Акмолинской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7С-20/5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7С-31/12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7С-17/10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7С-33/13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7С-17/10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7С-17/10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7С-17/10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Урумкайского сельского округа из вышестоящих бюджетов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Ел бесігі":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автомобильных дорог в селе Урумкай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Дмитриевка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Корнекты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