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99b8" w14:textId="d7e9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26 января 2021 года № 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 (зарегистрированный в Реестре государственной регистрации нормативных правовых актов за № 9792)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Департаменте полиции города Нур-Султана Министерства внутренних дел Республики Казахстан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Департаменте полиции Акмолинской области Министерства внутренних дел Республики Казахстан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Департаменте полиции Актюбинской области Министерства внутренних дел Республики Казахстан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Департаменте полиции города Алматы Министерства внутренних дел Республики Казахстан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Департаменте полиции Алматинской области Министерства внутренних дел Республики Казахстан изложить в следующей редакции: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Департаменте полиции Атырауской области Министерства внутренних дел Республики Казахстан изложить в следующей редакции: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Департаменте полиции Восточно-Казахстанской области Министерства внутренних дел Республики Казахстан изложить в следующей редакции: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Департаменте полиции Жамбылской области Министерства внутренних дел Республики Казахстан изложить в следующей редакции: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Департаменте полиции Западно-Казахстанской области Министерства внутренних дел Республики Казахстан изложить в следующей редакции:</w:t>
      </w:r>
    </w:p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Департаменте полиции Карагандинской области Министерства внутренних дел Республики Казахстан изложить в следующей редакции:</w:t>
      </w:r>
    </w:p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Департаменте полиции Костанайской области Министерства внутренних дел Республики Казахстан изложить в следующей редакции:</w:t>
      </w:r>
    </w:p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Департаменте полиции Кызылординской области Министерства внутренних дел Республики Казахстан изложить в следующей редакции:</w:t>
      </w:r>
    </w:p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Департаменте полиции Мангистауской области Министерства внутренних дел Республики Казахстан изложить в следующей редакции:</w:t>
      </w:r>
    </w:p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Департаменте полиции Павлодарской области Министерства внутренних дел Республики Казахстан изложить в следующей редакции:</w:t>
      </w:r>
    </w:p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Департаменте полиции Северо-Казахстанской области Министерства внутренних дел Республики Казахстан изложить в следующей редакции:</w:t>
      </w:r>
    </w:p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Департаменте полиции города Шымкента Министерства внутренних дел Республики Казахстан изложить в следующей редакции:</w:t>
      </w:r>
    </w:p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Департаменте полиции на транспорте Министерства внутренних дел Республики Казахстан изложить в следующей редакции:</w:t>
      </w:r>
    </w:p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Департаменте полиции Туркестанской области Министерства внутренних дел Республики Казахстан изложить в следующей редакции:</w:t>
      </w:r>
    </w:p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Казахстан.";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месячный срок со дня подписания приказа извещение территориальных органов юстиции областей, городов республиканского значения и столицы с приложением копии приказа;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внутренних дел Республики Казахстан после его официального опубликования.</w:t>
      </w:r>
    </w:p>
    <w:bookmarkEnd w:id="23"/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генерал-лейтенант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