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062b" w14:textId="0f40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Министра внутренних дел Республики Казахстан от 30 марта 2021 года № 175 "Об утверждении натуральных норм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декабря 2021 года № 800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марта 2021 года № 175 "Об утверждении натуральных норм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органов внутренних дел Республики Казахстан" (зарегистрирован в Реестре государственной регистрации нормативных правовых актов за № 22467)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Натуральных 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органов внутренних дел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составления протоколов по административным правонарушениям и доступа к информационным системам. Для обеспечения учебного процесса. Для осуществления контроля за лицами, состоящими на учетах в службах пробации.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наружной службы патрульной полиции, патрульной полиции на транспорте и метрополитене, подразделений миграционной службы, участкового инспектора полиции, инспектора по делам несовершеннолетних, службы пробации уголовно-исполнительной системы. На каждого курсанта, магистранта, докторанта профессорского-преподавательский состав организаций образования органов внутренних дел.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______________Е. </w:t>
      </w:r>
      <w:r>
        <w:rPr>
          <w:rFonts w:ascii="Times New Roman"/>
          <w:b/>
          <w:i w:val="false"/>
          <w:color w:val="000000"/>
          <w:sz w:val="28"/>
        </w:rPr>
        <w:t>Жамаубаев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"____" __________ 2021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