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8c171" w14:textId="8a8c1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Актюбинской области от 21 октября 2019 года № 440 "Об утверждении правил реализации механизмов стабилизации цен на социально значимые продовольственные товары"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30 ноября 2021 года № 391. Отменено постановлением акимата Актюбинской области от 21 июля 2022 года № 238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21.07.2022 № 238 (вводится в действие после дня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21 октября 2019 года № 440 "Об утверждении правил реализации механизмов стабилизации цен на социально значимые продовольственные товары" (зарегистрировано в Реестре государственной регистрации нормативных правовых актов № 6431)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 реализации механизмов стабилизации цен на социально значимые продовольственные товары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Актюбинской области от 30 ноября 2021 года № 391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 акимата Актюбинской области от 21 октября 2019 года № 440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реализации механизмов стабилизации цен на социально значимые продовольственные товары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реализации механизмов стабилизации цен на социально значимые продовольственные товары (далее – Правила) разработаны в соответствии с подпунктом 17-10)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8 июля 2005 года "О государственном регулировании развития агропромышленного комплекса и сельских территорий"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июля 2019 года № 280 "Об утверждении типовых правил реализации механизмов стабилизации цен на социально значимые продовольственные товары", зарегистрированным в Реестре государственной регистрации нормативных правовых актов № 19123 и определяют порядок реализации механизмов стабилизации цен на социально значимые продовольственные товары.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региональный стабилизационный фонд продовольственных товаров – оперативный запас продовольственных товаров, созданный для оказания регулирующего воздействия на агропродовольственный рынок и обеспечения продовольственной безопасности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освежение регионального стабилизационного фонда продовольственных товаров – реализация продовольственных товаров до истечения сроков их хранения или возврат продовольственных товаров до истечения сроков их хранения поставщику с последующей поставкой такого же объема продовольственных товаров с новым сроком хранения или с нового урожая следующего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использование регионального стабилизационного фонда продовольственных товаров – реализация продовольственных товаров из регионального стабилизационного фонда продовольственных товаров с целью проведения товарных интервенций и освежения регионального стабилизационного фонда продовольственных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регионального стабилизационного фонда продовольственных товаров – закупочные интервенции, размещение и хранение продовольственных товаров в региональном стабилизационном фонде продовольственных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социально значимые продовольственные товары - продовольственные товары, за счет которых удовлетворяются физиологические потребности человека, перечень которых утверждается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специализированные организации – организации, реализующие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товары, перечень которых утвержден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октября 2012 года № 1279;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закупочные интервенции – мероприятия по закупке специализированными организациями продовольственных товаров, при снижении цен на территории Актюбинской области и/или при введении чрезвычайного положения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товарные интервенции – мероприятия по реализации продовольственных товаров на внутреннем рынке из региональных стабилизационных фондов продовольственных товаров, осуществляемые в целях стабилизации внутреннего рынка при росте цен;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предельная торговая надбавка – торговая надбавка, формируемая для определения цены при реализации субъектами внутренней торговли продовольственных товаров конечным потребителям.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Механизмы стабилизации цен на социально значимые продовольственные товары реализуются в соответствии с правилами реализации механизмов стабилизации цен на социально значимые продовольственные товары.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целях обеспечения эффективного и своевременного применения механизмов стабилизации цен на социально значимые продовольственные товары аким Актюбинской области образует Комиссию по обеспечению реализации механизмов стабилизации цен на социально значимые продовольственные товары (далее – Комиссия) и утверждает ее состав.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Председателем Комиссии является заместитель акима Актюбинской области, членами Комиссии являются сотрудники управлений (отделов) предпринимательства, торговли и сельского хозяйства, а также представители объединений субъектов частного предпринимательства и общественных организаций. Комиссия осуществляет свою деятельность на постоянной основе.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Количественный состав Комиссии должен быть нечетным и составлять не менее девяти человек. При этом две трети членов Комиссии должны являться представителями объединений субъектов частного предпринимательства и общественных организаций. Секретарь Комиссии не является ее членом.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компетенции Комиссии относятся: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принятие решения о реализации механизмов стабилизации цен на социально значимые продовольственные товары на соответствующей административно-территориальной единице;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перечня продовольственных товаров, закупаемых в региональный стабилизационный фонд продовольственных товаров и предельной торговой надбавки по ним в целях реализации механизма по формированию и использованию стабилизационных фондов продовольственных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субъекта предпринимательства на предоставление займа в соответствии с правилами реализации механизмов стабилизации цен на социально значимые продовольственные товары;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предложений специализированной организации по определению предельной торговой надбавки на социально значимые продовольственные товары.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Образование и организацию работы Комиссии обеспечивает государственное учреждение "Управление сельского хозяйства Актюбинской области" (далее – Управление).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реализации механизмов стабилизации цен на социально значимые продовольственные товары Управлением осуществляется закуп услуг у специализированных организаций, реализующих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товары, путем заключения договора о реализации механизмов стабилизации цен на социально значимые продовольственные товары.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 истечения срока действия договора о реализации механизмов стабилизации цен на социально значимые продовольственные товары на трехлетний период Управление заключает со специализированной организацией дополнительное соглашение с указанием обязательств о переходящих активах стабилизационного фонда в натуральном и денежном выражении.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упразднения стабилизационного фонда, специализированная организация обеспечивает возврат бюджетных средств, использованных для закупа продовольственных товаров в местный бюджет.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 решению специализированной организации реализация продовольственных товаров осуществлена по ценам ниже закупочных, то возврат суммы осуществляется за минусом разницы цены закупа и реализации.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Накладные расходы специализированной организации, реализующей механизмы стабилизации цен на социально значимые продовольственные товары, покрываются за счет разницы между фиксированной и рыночной ценами на продовольственные товары.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Перечень специализированных организаций, реализующих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 (далее – специализированная организация), утверждается Правительством Республики Казахстан.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Специализированная организация ежемесячно до 10 числа месяца представляет в Управление информацию о ходе реализации механизмов стабилизации цен на социально значимые продовольственные товары.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Управление ежемесячно до 20 числа месяца представляет в министерства сельского хозяйства и торговли и интеграции Республики Казахстан информацию о ходе реализации механизмов стабилизации цен на социально значимые продовольственные товары.</w:t>
      </w:r>
    </w:p>
    <w:bookmarkEnd w:id="20"/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реализации механизмов по стабилизации цен на социально значимые продовольственные товары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целях стабилизации рынка социально значимых продовольственных товаров акиматом Актюбинской области реализуются следующие механизмы стабилизации цен на социально значимые продовольственные товары: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деятельность стабилизационных фондов;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займа субъектам предпринимательства.</w:t>
      </w:r>
    </w:p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деятельности региональных стабилизационных фондов продовольственных товаров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Деятельность стабилизационных фондов продовольственных товаров осуществляется путем формирования и использования региональных стабилизационных фондов.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целях реализации механизма по формированию и использованию стабилизационного фонда продовольственных товаров Комиссия определяет перечень социально значимых продовольственных товаров, закупаемых в региональный стабилизационный фонд продовольственных товаров на основе регионального баланса спроса и предложения (объемы производства и обеспеченность продовольственными товарами, их товародвижение, наличие запасов), сведений о посевных площадях (плановых), прогнозном урожае, сложившихся ценах за прошедший календарный год, иных сведений, а также предельную торговую надбавку.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 значимых продовольственных товаров, необходимых для закупа в региональный стабилизационный фонд продовольственных товаров формируется из перечня социально значимых продовольственных товаров, утвержденного постановлением Правительства Республики Казахстан от 1 марта 2010 года № 145 "Об утверждении перечня социально значимых продовольственных товаров".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Предельная торговая надбавка на социально значимые продовольственные товары, реализуемые специализированной организацией, формируется с учетом удержания цен на 10 или более процентов ниже официальных рыночных значений розничных цен на социально значимые продовольственные товары, формируемые органами государственной статистики Актюбинской области согласно Плану статистических работ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19 марта 2010 года "О государственной статистике".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Комиссия вносит акиму Актюбинской области рекомендации об утверждении перечня закупаемых продовольственных товаров и предельной торговой надбавки по ним.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Акимат Актюбинской области на основании рекомендации Комиссии утверждает перечень закупаемых продовольственных товаров и предельную торговую надбавку.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формировании регионального стабилизационного фонда закуп продовольственных товаров осуществляется непосредственно у производителей и (или) сельхозпроизводителей и (или) оптовых предприятий (дистрибьюторов).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Продовольственные товары, закупаемые в региональный стабилизационный фонд, должны соответствовать требованиям к безопасности пищевой продукции при ее хранении, транспортировке и реализации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безопасности пищевой продукции".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Специализированная организация на основе статистических данных и других источников проводит постоянный анализ внутреннего рынка продовольственных товаров региона и рынков продукции агропромышленного комплекса (объемы производства и обеспеченность продовольственными товарами, их товародвижение, наличие запасов, цен), определяет объемы продовольственных товаров, закупаемых в региональный стабилизационный фонд, и принимает решение о закупочных интервенциях.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Использование регионального стабилизационного фонда осуществляется специализированной организацией путем проведения товарных интервенций и освежения продовольственных товаров.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Специализированная организация принимает решение о проведении товарных интервенций не позднее 2 (двух) рабочих дней в случае повышения уровня цен, при котором необходимо регулирующее воздействие на агропродовольственный рынок.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Специализированная организация в целях своевременного освежения регионального стабилизационного фонда на постоянной основе обеспечивает сроки хранения продовольственных товаров регионального стабилизационного фонда.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Освежение регионального стабилизационного фонда осуществляется до истечения сроков хранения продовольственных товаров, путем реализации продовольственного товара из регионального стабилизационного фонда или возврата продовольственных товаров до истечения сроков их хранения поставщику с последующей поставкой такого же объема продовольственных товаров с новым сроком хранения или с нового урожая следующего года.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Реализация продовольственных товаров регионального стабилизационного фонда для товарных интервенций, освежения продовольственных товаров осуществляется специализированной организацией, через собственные точки сбыта и (или) торговые объекты, реализующие продовольственные товары, а также перерабатывающим предприятиям для производства социально значимых продовольственных товаров в пределах предельной торговой надбавки.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этом цена готового продовольственного товара, произведенного перерабатывающим предприятием, не превышает его предельно допустимой розничной цены, утвержденной акиматом Актюбинской области, и оговаривается в договоре о реализации, заключенном специализированной организацией с перерабатывающим предприятием.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Управление совместно со специализированной организацией проводят информационную работу по доведению информации до населения через средства массовой информации, официальные сайты Управления и специализированной организации о местонахождении торговых объектов, осуществляющих товарные интервенции.</w:t>
      </w:r>
    </w:p>
    <w:bookmarkEnd w:id="39"/>
    <w:bookmarkStart w:name="z4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предоставления займа субъектам предпринимательства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Государственное учреждение "Управление предпринимательства Актюбинской области" в целях стабилизации цен на социально значимые продовольственные товары предоставляет займ специализированной организации для последующего предоставления субъектам предпринимательства в соответствии с перечнем продовольственных товаров, определяемым Комиссией. Предоставление займа осуществляется на условиях возвратности, обеспеченности и платности путем заключения договора займа.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Стабилизация цен обеспечивается путем установления специализированной организацией фиксированных сниженных розничных/ оптовых цен на социально значимые продовольственные товары.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Субъект предпринимательства для выдачи займа определяется Комиссией в соответствии с требованиями (критериями) к субъектам предпринимательства: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у субъектов предпринимательства производственной (для сельхозтоваропроизводителей) либо торгово-логистической (для субъектов торговли) инфраструктуры при необходимости (складские сооружения, помещения со специальным оборудованием и другое), предназначенной для производства либо надлежащего хранения продовольственных товаров, выполнения закупочных и иных операций с продовольственными товарами, и позволяющие обеспечить комплекс мер, направленный на сдерживание цен на социально значимые продовольственные товары;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просроченной задолженности по банковским продуктам (кредиты, лизинги, задолженность по обслуживанию расчетных счетов);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состоять в реестре недобросовестных поставщиков по государственным закупкам и не иметь не исполненные и (или) не своевременно исполненные обязательства перед специализированной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отсутствие налоговой задолженности;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обеспечения исполнения обязательств по займу;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отсутствие просроченной задолженности по ранее предоставленным займам;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подлежать процедуре банкротства либо ликвидации.</w:t>
      </w:r>
    </w:p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После определения Комиссией субъекта предпринимательства специализированная организация предоставляет займ субъекту предпринимательства.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Субъект предпринимательства предоставляет обеспечение исполнения обязательств по возврату займа специализированной организации. Обеспечение исполнения обязательств предоставляется в виде: залога, и / или банковской гарантии, и / или договора страхования, и / или гарантии/поручительства третьих лиц, и / или корпоративной гарантии. Обеспечение исполнения обязательств оформляется в письменной форме, предусмотренной законодательством.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Условия предоставления займа устанавливаются договором займа, заключаемого между специализированной организацией и субъектом предпринимательства.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Источником финансирования являются денежные средства, выделяемые местным исполнительным органом, в том числе, выделенные ранее на формирование региональных стабилизационных фондов продовольственных товаров.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Займ не предоставляется на рефинансирование просроченной задолженности.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Займ предоставляется только в национальной валюте.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