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1d4f" w14:textId="4bb1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513 "Об утверждении бюджета Аралтогайского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19 июля 2021 года № 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от 6 января 2021 года № 513 "Об утверждении бюджета Аралтогайского сельского округа на 2021-2023 годы" (зарегистрированное в Реестре государственной регистрации нормативных правовых актов № 7969)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Аралтогайского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59 797,7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58 181,7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61 841,4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- 2043,7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2043,7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19 июля 2021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Айтекебийского районного маслихата от 6 января 2021 года № 513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