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9f35" w14:textId="3ff9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510 "Об утверждении бюджета сельского округа Темирбека Жургенова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15 сентября 2021 года № 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сельского округа Темирбека Жургенова на 2021-2023 годы" от 6 января 2021 года № 510 (зарегистрировано в Реестре государственной регистрации нормативных правовых актов под № 7972)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бюджета сельского округа Темирбека Жургенова на 2021-2023 годы согласно приложениям 1,2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184 904,3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163 350,3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185 933,8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- 1029,5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1029,5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15 сентября 2021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вложения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 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 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