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def4" w14:textId="f3dd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511 "Об утверждении бюджета Актастинского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15 сентября 2021 года № 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Актастинского сельского округа на 2021-2023 годы" от 6 января 2021 года № 511 (зарегистрировано в Реестре государственной регистрации нормативных правовых актов под № 7963)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Актастинского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43 669,5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42 269,5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43 680,3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10,8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15 сентября 2021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6 января 2021 года № 511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