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cc19" w14:textId="438c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513 "Об утверждении бюджета Аралтогайского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Аралтогайского сельского округа на 2021-2023 годы" от 6 января 2021 года № 513 (зарегистрировано в Реестре государственной регистрации нормативных правовых актов под № 7969)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Аралтогайского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65 401,6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63 785,6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2043,7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