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a690" w14:textId="b1ea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Актюбинской области от 6 января 2021 года № 521 "Об утверждении бюджета Сулукольского сельского округа на 2021–2023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26 ноября 2021 года № 120.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Актюбинской области "Об утверждении бюджета Сулукольского сельского округа на 2021-2023 годы" от 6 января 2021 года № 521 (зарегистрировано в Реестре государственной регистрации нормативных правовых актов под № 7973)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Сулукольского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32 179,1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31 594,1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32 179,1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26 ноября 2021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Айтекебийского районного маслихата от 6 января 2021 года № 521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