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2ae38" w14:textId="5d2ae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Актюбинской области от 6 января 2021 года № 522 "Об утверждении бюджета Ушкаттинского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26 ноября 2021 года № 121.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Актюбинской области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Актюбинской области "Об утверждении бюджета Ушкаттинского сельского округа на 2021-2023 годы" от 6 января 2021 года № 522 (зарегистрировано в Реестре государственной регистрации нормативных правовых актов под № 7965)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Ушкаттинского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31 518,9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30 886,9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31 596,6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77,7 тысяч тенге";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от 26 ноября 2021 года № 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Айтекебийского районного маслихата от 6 января 2021 года № 522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Ушкаттинского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