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9089c" w14:textId="79908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30 декабря 2020 года № 470 "Об утверждении бюджета Карагашского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23 июля 2021 года № 59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"Об утверждении бюджета Карагашского сельского округа на 2021-2023 годы" от 30 декабря 2020 года № 470 (зарегистрированное в Реестре государственной регистрации нормативных правовых актов под № 7923)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Карагашского сельского округа Алгинского районного маслихата на 2021-2023 годы согласно приложению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24 155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21 637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26 197,2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- 2 042,2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2 042,2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2 042,2 тысяч тенге.".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Алгинского районного маслихата от 23 июля 2021 года № 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30 декабря 2020 года № 470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Карагашского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26 197,2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5 327,2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5 327,2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5 327,2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2 812,2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989"/>
        <w:gridCol w:w="989"/>
        <w:gridCol w:w="989"/>
        <w:gridCol w:w="3977"/>
        <w:gridCol w:w="4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- 2 042,2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5"/>
        <w:gridCol w:w="3034"/>
        <w:gridCol w:w="1955"/>
        <w:gridCol w:w="1955"/>
        <w:gridCol w:w="34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2"/>
        <w:gridCol w:w="2076"/>
        <w:gridCol w:w="1625"/>
        <w:gridCol w:w="1625"/>
        <w:gridCol w:w="1625"/>
        <w:gridCol w:w="28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0"/>
        <w:gridCol w:w="2220"/>
        <w:gridCol w:w="1430"/>
        <w:gridCol w:w="1828"/>
        <w:gridCol w:w="53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2 042,2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2 042,2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