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3a363" w14:textId="923a3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30 декабря 2020 года № 466 "Об утверждении бюджета Акайского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10 ноября 2021 года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"Об утверждении бюджета Акайского сельского округа на 2021-2023 годы" от 30 декабря 2020 года № 466 (зарегистрированное в реестре государственной регистрации нормативных правовых актов под № 7924) следующие изменения: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Акайского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24 106,4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22 098,4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25 178,5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- 1 072,1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1 072,1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1 072,1 тысяч тенге.";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Алгинского районного маслихата от 10 ноября 2021 года № 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Алгинского районного маслихата от 30 декабря 2020 года № 466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нижетсоящего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