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20b7" w14:textId="0a02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Алгинского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21 декабря 2021 года № 117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Алгинского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