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5bae" w14:textId="a8a5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Карахобдинского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Карахобдинского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44 874,3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43 879,3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45 270,2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29 568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752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