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13746" w14:textId="6c137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Маржанбулакского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29 декабря 2021 года № 130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Маржанбулакского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439 270,9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6 723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313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432 234,9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440 377,4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- 1 106,5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1 106,5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1 106,5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Алгинского районного маслихата Актюбинской области от 15.12.2022 </w:t>
      </w:r>
      <w:r>
        <w:rPr>
          <w:rFonts w:ascii="Times New Roman"/>
          <w:b w:val="false"/>
          <w:i w:val="false"/>
          <w:color w:val="000000"/>
          <w:sz w:val="28"/>
        </w:rPr>
        <w:t>№ 243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не облагаемых у источника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2022 - 2024 годы" (далее – Закон)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36 018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Алгинского районного маслихата Актюбинской области от 22.06.2022 </w:t>
      </w:r>
      <w:r>
        <w:rPr>
          <w:rFonts w:ascii="Times New Roman"/>
          <w:b w:val="false"/>
          <w:i w:val="false"/>
          <w:color w:val="00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сельском бюджете на 2022 год субвенции, передаваемые из районного бюджета в сумме 57 013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поступление целевых текущих трансфертов из республиканского бюджета в бюджет сельского округа на 2022 год: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539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поступление целевых текущих трансфертов из районного бюджета в бюджет сельского округа на 2022 год: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благоустройство и озеленение населенных пунктов – 96 440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капитальный и средний ремонт улиц населенных пунктов – 100 тысяч тенге.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29 декабря 2021 года № 130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Маржанбулакского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Пункт 1 – в редакции решения Алгинского районного маслихата Актюбинской области от 15.12.2022 </w:t>
      </w:r>
      <w:r>
        <w:rPr>
          <w:rFonts w:ascii="Times New Roman"/>
          <w:b w:val="false"/>
          <w:i w:val="false"/>
          <w:color w:val="ff0000"/>
          <w:sz w:val="28"/>
        </w:rPr>
        <w:t>№ 243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439 270,9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432 234,9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432 234,9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432 234,9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440 377,4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103 875,9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103 875,9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103 875,9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271 579,1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Алгинского районного маслихата от 29 декабря 2021 года № 130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Маржанбулакского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Алгинского районного маслихата от 29 декабря 2021 года № 130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Маржанбулакского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