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464b" w14:textId="9354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Сарыхобдинского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Сарыхобдинского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- 169,3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29 750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752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