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68a6" w14:textId="3706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"Об утверждении бюджета Карауылкелдинского сельского округа на 2021-2023 годы" от 29 декабря 2020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 августа 2021 года № 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Карауылкелдинского сельского округа на 2021-2023 годы" от 29 декабря 2020 года № 406 (зарегистрированное в Реестре государственной регистрации нормативных правовых актов под № 7889)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Карауылкелдинского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105 366,5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90 378,5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105 366,5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 августа 2021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