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4818" w14:textId="3744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Копинского сельского округа на 2021-2023 годы" от 29 декабря 2020 года № 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24 сентября 2021 года № 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Копинского сельского округа на 2021-2023 годы" от 29 декабря 2020 года № 408 (зарегистрированное в Реестре государственной регистрации нормативных правовых актов под № 7893)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2021-2023 годы согласно приложениям 1, 2 и 3 соответственно, в том числе на 2021 год в следующих обьемах: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49 318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1502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47 816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50 318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-1000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1000,0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1000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24 сентября 2021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