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6e2c" w14:textId="2046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Жаркамысского сельского округа на 2021-2023 годы" от 29 декабря 2020 года №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 декабря 2021 года № 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Жаркамысского сельского округа на 2021-2023 годы" от 29 декабря 2020 года № 405 (зарегистрированное в Реестре государственной регистрации нормативных правовых актов под № 7899)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Жаркамысского сельского округа на 2021-2023 годы согласно приложениям 1, 2 и 3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тенге".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3 декабря 2021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