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2e4e9" w14:textId="4a2e4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"Об утверждении бюджета Культабанского сельского округа на 2021-2023 годы" от 29 декабря 2020 года № 407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3 декабря 2021 года № 85.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бюджета Культабанского сельского округа на 2021-2023 годы" от 29 декабря 2020 года № 407 (зарегистрированное в Реестре государственной регистрации нормативных правовых актов под № 7890)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Культабанского сельского округа на 2021-2023 годы согласно приложениям 1, 2 и 3 соответственно, в том числе на 2021 год в следующих обьемах: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38 648,5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2 558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36 090,5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39 148,5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бюджета (профицит) – -500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(использование профицита) – 500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500 тысяч тенге.".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3 декабря 2021 года № 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29 декабря 2020 года № 407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Культабанского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36 090,5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