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8674" w14:textId="0ca8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Сартогайского сельского округа на 2021-2023 годы" от 29 декабря 2020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декабря 2021 года № 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Сартогайского сельского округа на 2021-2023 годы" от 29 декабря 2020 года № 411 (зарегистрированное в Реестре государственной регистрации нормативных правовых актов под № 7894)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Сартогайского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41 721,8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40 312,8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43 174,8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декабря 2021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