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a52a" w14:textId="429a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измененийв решение районного маслихата от 5 января 2021 года № 367 "Об утверждении бюджета Кызылжарского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23 июля 2021 года № 45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января 2021 года № 367 "Об утверждении бюджета Кызылжарского сельского округа на 2021-2023 годы" (зарегистрированное в Реестре государственной регистрации нормативных правовых актов под № 7952)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Кызылжарского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151 400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148 669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151 503,5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103,5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103,5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Кызылжарского сельского округа на 2021 год поступление текущих целевых трансфертов из республиканского и областного бюджета через районный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- 80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- 1 841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"Ауыл-Ел бесігі" -100 633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23 июля 2021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5 января 2021 года № 367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2044"/>
        <w:gridCol w:w="1117"/>
        <w:gridCol w:w="3185"/>
        <w:gridCol w:w="45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151 400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148 669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148 669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701"/>
        <w:gridCol w:w="1478"/>
        <w:gridCol w:w="1478"/>
        <w:gridCol w:w="4131"/>
        <w:gridCol w:w="3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151 503,5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4 724,4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4 724,4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4 724,4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-103,5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9"/>
        <w:gridCol w:w="1540"/>
        <w:gridCol w:w="338"/>
        <w:gridCol w:w="1968"/>
        <w:gridCol w:w="4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