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fd7f" w14:textId="ab9f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Иргизского районного маслихата Актюбинской области от 5 января 2021 года № 366 "Об утверждении бюджета Аманкольского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23 июля 2021 года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Внестив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Актюбинской областиот 5 января 2021 года № 366 "Об утверждении бюджета Аманкольского сельского округа на 2021-2023 годы" (зарегистрированное в Реестре государственной регистрации нормативных правовых актов под № 7953)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Аманкольского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77 632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75 156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78 015,5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383,5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383,5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 в бюджете Аманкольского сельского округа на 2021 год поступление текущих целевых трансфертов из республиканского и областного бюджета через районный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по социальной и инженерной инфраструктуре в сельских населенных пунктах в рамках проекта "Ауыл-Ел бесігі" - 17 290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23 июля 2021 года 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Иргизского районного маслихата от 5 января 2021 года № 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2153"/>
        <w:gridCol w:w="1176"/>
        <w:gridCol w:w="3355"/>
        <w:gridCol w:w="4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77 632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724"/>
        <w:gridCol w:w="1527"/>
        <w:gridCol w:w="1527"/>
        <w:gridCol w:w="4265"/>
        <w:gridCol w:w="3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78 015,5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36 624,5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36 624,5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36 624,5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IV.Сальдо по операциям с финансовыми активами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-383,5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968"/>
        <w:gridCol w:w="4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