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5f65" w14:textId="dcf5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5 января 2021 года № 367 "Об утверждении бюджета Кызылжарского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10 сентября 2021 года № 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января 2021 года № 367 "Об утверждении бюджета Кызылжарского сельского округа на 2021-2023 годы" (зарегистрировано в Реестре государственной регистрации нормативных правовых актов за № 7952)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Утвердитьбюджет Кызылжарского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158 888,2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156 157,2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158 991,7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-103,5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103,5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Кызылжарского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организаций надомного обслуживания, центров занятости населения - 172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- 1 841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-100 633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Кызылжарского сельского округа на 2021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- 285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- 1 399,2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оплаты труда государственных служащих местного исполнительного органа- 7 887 тысяч тенге.".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10 сентября 2021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5 января 2021 года № 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158 888,2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156 157,2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156 157,2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701"/>
        <w:gridCol w:w="1478"/>
        <w:gridCol w:w="1478"/>
        <w:gridCol w:w="4131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158 991,7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4 233,6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4 233,6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4 233,6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-103,5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