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5457" w14:textId="8075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5 января 2021 года № 368 "Об утверждении бюджета Кумтогайского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сентября 2021 года № 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Кумтогайского сельского округа на 2021-2023 годы" от 5 января 2021 года № 368 (зарегистрировано в реестре государственной регистрации нормативных правовых актов под № 7950)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–17,9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Кумтогайского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органа- 4 167 тысяч тенге.".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сентября 2021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22 656.9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22 656.9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