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057dc" w14:textId="75057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5 января 2021 года № 371 "Об утверждении бюджета Жайсанбайского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10 сентября 2021 года № 63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"Об утверждении бюджета Жайсанбайского сельского округа на 2021-2023 годы" от 5 января 2021 года № 371 (зарегистрировано в реестре государственной регистрации нормативных правовых актов под № 7951)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Жайсанбайского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13 787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–487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13290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14 197,7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 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-410,7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410,7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–410,7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в бюджете Жайсанбайского сельского округа на 2021 год поступление текущих целевых трансфертов из районного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социальной помощи нуждающимся гражданам на дому - 302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новой системы оплаты труда государственных служащих местного исполнительного органа- 3568 тысячи тенге.".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Кызбергенов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10 сентября 2021 года № 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5 января 2021 года № 371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Жайсанбайского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14 197,7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13 118,7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13 118,7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13 118,7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13 040,7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-410,7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410,7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410,7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