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7ceb" w14:textId="1287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января 2021 года № 365 "Об утверждении бюджета Иргизского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ноября 2021 года № 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Иргизского сельского округа на 2021-2023 годы" от 5 января 2021 года № 365 (зарегистрировано в реестре государственной регистрации нормативных правовых актов под № 7949)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Иргизского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347 305,1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331 119,1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347 741,8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436,7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Иргизского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обслуживания, центров занятости населения–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пунктов- 74 740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Иргизского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- 306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–197 349,1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на средний ремонт автомобильных дорог – 1 458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- 13 505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 - 10 606 тысяч тенге.".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ноября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