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aadc" w14:textId="39ca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5 января 2021 года № 366 "Об утверждении бюджета Аманкольского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25 ноября 2021 года № 73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утверждении бюджета Аманкольского сельского округа на 2021-2023 годы" от 5 января 2021 года № 366 (зарегистрировано в реестре государственной регистрации нормативных правовых актов под № 7953)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25 ноября 2021 года №73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5 января 2021 года № 366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239 113,7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236 637,7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236 637,7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701"/>
        <w:gridCol w:w="1479"/>
        <w:gridCol w:w="1479"/>
        <w:gridCol w:w="4131"/>
        <w:gridCol w:w="3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239 497,2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32 044,5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32 044,5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32 044,5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26 369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5 399,5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-383,5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