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da48" w14:textId="277d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районного маслихата от 5 января 2021 года № 367 "Об утверждении бюджета Кызылжарского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ноября 2021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января 2021 года № 367 "Об утверждении бюджета Кызылжарского сельского округа на 2021-2023 годы" (зарегистрировано в Реестре государственной регистрации нормативных правовых актов за № 7952)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156 767,2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154 736,2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156 870,7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-103,5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103,5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Кызылжарского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организаций надомного обслуживания, центров занятости населения - 113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- 1 501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- 99611 тысяч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 районного маслихата от 25 ноября 2021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