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9eb0" w14:textId="3d89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5 января 2021 года № 370 "Об утверждении бюджета Тауипского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25 ноября 2021 года № 77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утверждении бюджета Тауипского сельского округа на 2021-2023 годы" от 5 января 2021 года № 370 (зарегистрировано в реестре государственной регистрации нормативных правовых актов под № 7954)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решению районного маслихата от 25 ноября 2021 года 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5 января 2021 года №370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Тауипского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26 528,7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25 062,7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24 984,7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-677,7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