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ed9b" w14:textId="ddce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5 января 2021 года №371 "Об утверждении бюджета Жайсанбайского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ноября 2021 года № 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Жайсанбайского сельского округа на 2021-2023 годы" от 5 января 2021 года № 371 (зарегистрировано в реестре государственной регистрации нормативных правовых актов под № 7951)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Жайсанбайского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13 405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13 815,8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–410,8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Жайсанбайского сельского округа на 2021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органа- 3 568 тысячи тенге.".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ноября 2021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