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ba578" w14:textId="2fba5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Иргизского районного маслихата от 1 июня 2018 года № 149 "Об утверждении Регламента собрания местного сообщества Иргизского района"</w:t>
      </w:r>
    </w:p>
    <w:p>
      <w:pPr>
        <w:spacing w:after="0"/>
        <w:ind w:left="0"/>
        <w:jc w:val="both"/>
      </w:pPr>
      <w:r>
        <w:rPr>
          <w:rFonts w:ascii="Times New Roman"/>
          <w:b w:val="false"/>
          <w:i w:val="false"/>
          <w:color w:val="000000"/>
          <w:sz w:val="28"/>
        </w:rPr>
        <w:t>Решение Иргизского районного маслихата Актюбинской области от 21 декабря 2021 года № 86</w:t>
      </w:r>
    </w:p>
    <w:p>
      <w:pPr>
        <w:spacing w:after="0"/>
        <w:ind w:left="0"/>
        <w:jc w:val="both"/>
      </w:pPr>
      <w:bookmarkStart w:name="z2" w:id="0"/>
      <w:r>
        <w:rPr>
          <w:rFonts w:ascii="Times New Roman"/>
          <w:b w:val="false"/>
          <w:i w:val="false"/>
          <w:color w:val="000000"/>
          <w:sz w:val="28"/>
        </w:rPr>
        <w:t>
      Иргизский районный маслихат РЕШИЛ:</w:t>
      </w:r>
    </w:p>
    <w:bookmarkEnd w:id="0"/>
    <w:bookmarkStart w:name="z3"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Иргизского районного маслихата "Об утверждении Регламента собрания местного сообщества Иргизского района" от 1 июня 2018 года № 149 (зарегистрировано в реестре государственной регистрации нормативных правовых актов под № 3-5-180) следующее изменение:</w:t>
      </w:r>
    </w:p>
    <w:bookmarkEnd w:id="1"/>
    <w:p>
      <w:pPr>
        <w:spacing w:after="0"/>
        <w:ind w:left="0"/>
        <w:jc w:val="both"/>
      </w:pPr>
      <w:r>
        <w:rPr>
          <w:rFonts w:ascii="Times New Roman"/>
          <w:b w:val="false"/>
          <w:i w:val="false"/>
          <w:color w:val="000000"/>
          <w:sz w:val="28"/>
        </w:rPr>
        <w:t xml:space="preserve">
      утвержденный указанным решением </w:t>
      </w:r>
      <w:r>
        <w:rPr>
          <w:rFonts w:ascii="Times New Roman"/>
          <w:b w:val="false"/>
          <w:i w:val="false"/>
          <w:color w:val="000000"/>
          <w:sz w:val="28"/>
        </w:rPr>
        <w:t>Регламент</w:t>
      </w:r>
      <w:r>
        <w:rPr>
          <w:rFonts w:ascii="Times New Roman"/>
          <w:b w:val="false"/>
          <w:i w:val="false"/>
          <w:color w:val="000000"/>
          <w:sz w:val="28"/>
        </w:rPr>
        <w:t xml:space="preserve"> собрания местного сообщества Иргизского района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4" w:id="2"/>
    <w:p>
      <w:pPr>
        <w:spacing w:after="0"/>
        <w:ind w:left="0"/>
        <w:jc w:val="both"/>
      </w:pPr>
      <w:r>
        <w:rPr>
          <w:rFonts w:ascii="Times New Roman"/>
          <w:b w:val="false"/>
          <w:i w:val="false"/>
          <w:color w:val="000000"/>
          <w:sz w:val="28"/>
        </w:rPr>
        <w:t>
      2. Настоящее решение вводится в действие со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Секретарь Иргизского </w:t>
            </w:r>
          </w:p>
          <w:p>
            <w:pPr>
              <w:spacing w:after="20"/>
              <w:ind w:left="20"/>
              <w:jc w:val="both"/>
            </w:pPr>
          </w:p>
          <w:p>
            <w:pPr>
              <w:spacing w:after="20"/>
              <w:ind w:left="20"/>
              <w:jc w:val="both"/>
            </w:pPr>
            <w:r>
              <w:rPr>
                <w:rFonts w:ascii="Times New Roman"/>
                <w:b w:val="false"/>
                <w:i/>
                <w:color w:val="000000"/>
                <w:sz w:val="20"/>
              </w:rPr>
              <w:t xml:space="preserve">районного маслихата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Кызбергенов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районного маслихата от 21 декабря 2021 года № 86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решением районного маслихата от 1 июня 2018 года № 149</w:t>
            </w:r>
          </w:p>
        </w:tc>
      </w:tr>
    </w:tbl>
    <w:p>
      <w:pPr>
        <w:spacing w:after="0"/>
        <w:ind w:left="0"/>
        <w:jc w:val="left"/>
      </w:pPr>
      <w:r>
        <w:rPr>
          <w:rFonts w:ascii="Times New Roman"/>
          <w:b/>
          <w:i w:val="false"/>
          <w:color w:val="000000"/>
        </w:rPr>
        <w:t xml:space="preserve"> Регламент собрания местного сообщества Иргизского района Глава 1. Общие положения</w:t>
      </w:r>
    </w:p>
    <w:p>
      <w:pPr>
        <w:spacing w:after="0"/>
        <w:ind w:left="0"/>
        <w:jc w:val="both"/>
      </w:pPr>
      <w:r>
        <w:rPr>
          <w:rFonts w:ascii="Times New Roman"/>
          <w:b w:val="false"/>
          <w:i w:val="false"/>
          <w:color w:val="000000"/>
          <w:sz w:val="28"/>
        </w:rPr>
        <w:t xml:space="preserve">
      1. Настоящий Регламент собрания местного сообщества Иргизского района (далее – Регламент) разработан в соответствии с пунктом 3–1 </w:t>
      </w:r>
      <w:r>
        <w:rPr>
          <w:rFonts w:ascii="Times New Roman"/>
          <w:b w:val="false"/>
          <w:i w:val="false"/>
          <w:color w:val="000000"/>
          <w:sz w:val="28"/>
        </w:rPr>
        <w:t>статьи 39–3</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(далее – Закон),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7 августа 2017 года № 295 "Об утверждении Типового регламента собрания местного сообщества" (зарегистрированное в реестре государственной регистрации нормативных правовых актов под № 15630).</w:t>
      </w:r>
    </w:p>
    <w:p>
      <w:pPr>
        <w:spacing w:after="0"/>
        <w:ind w:left="0"/>
        <w:jc w:val="both"/>
      </w:pPr>
      <w:r>
        <w:rPr>
          <w:rFonts w:ascii="Times New Roman"/>
          <w:b w:val="false"/>
          <w:i w:val="false"/>
          <w:color w:val="000000"/>
          <w:sz w:val="28"/>
        </w:rPr>
        <w:t>
      2. Основные понятия, которые используется в настоящем Регламенте:</w:t>
      </w:r>
    </w:p>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p>
      <w:pPr>
        <w:spacing w:after="0"/>
        <w:ind w:left="0"/>
        <w:jc w:val="both"/>
      </w:pPr>
      <w:r>
        <w:rPr>
          <w:rFonts w:ascii="Times New Roman"/>
          <w:b w:val="false"/>
          <w:i w:val="false"/>
          <w:color w:val="000000"/>
          <w:sz w:val="28"/>
        </w:rPr>
        <w:t>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p>
      <w:pPr>
        <w:spacing w:after="0"/>
        <w:ind w:left="0"/>
        <w:jc w:val="both"/>
      </w:pPr>
      <w:r>
        <w:rPr>
          <w:rFonts w:ascii="Times New Roman"/>
          <w:b w:val="false"/>
          <w:i w:val="false"/>
          <w:color w:val="000000"/>
          <w:sz w:val="28"/>
        </w:rPr>
        <w:t>
      3) вопросы местного значения – вопросы деятельности сельского округа,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административно–территориальной единицы;</w:t>
      </w:r>
    </w:p>
    <w:p>
      <w:pPr>
        <w:spacing w:after="0"/>
        <w:ind w:left="0"/>
        <w:jc w:val="both"/>
      </w:pPr>
      <w:r>
        <w:rPr>
          <w:rFonts w:ascii="Times New Roman"/>
          <w:b w:val="false"/>
          <w:i w:val="false"/>
          <w:color w:val="000000"/>
          <w:sz w:val="28"/>
        </w:rPr>
        <w:t>
      4) местное самоуправление – деятельность, осуществляемая населением непосредственно, а также через маслихат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Законом, иными нормативными правовыми актами;</w:t>
      </w:r>
    </w:p>
    <w:p>
      <w:pPr>
        <w:spacing w:after="0"/>
        <w:ind w:left="0"/>
        <w:jc w:val="both"/>
      </w:pPr>
      <w:r>
        <w:rPr>
          <w:rFonts w:ascii="Times New Roman"/>
          <w:b w:val="false"/>
          <w:i w:val="false"/>
          <w:color w:val="000000"/>
          <w:sz w:val="28"/>
        </w:rPr>
        <w:t>
      5) член собрания местного сообщества – представитель местного сообщества, делегированный сходом местного сообщества для решения текущих вопросов местного значения в пределах и порядке, установленных законодательством Республики Казахстан.</w:t>
      </w:r>
    </w:p>
    <w:p>
      <w:pPr>
        <w:spacing w:after="0"/>
        <w:ind w:left="0"/>
        <w:jc w:val="left"/>
      </w:pPr>
      <w:r>
        <w:rPr>
          <w:rFonts w:ascii="Times New Roman"/>
          <w:b/>
          <w:i w:val="false"/>
          <w:color w:val="000000"/>
        </w:rPr>
        <w:t xml:space="preserve"> Глава 2. Порядок проведения созыва собрания местного сообщества</w:t>
      </w:r>
    </w:p>
    <w:p>
      <w:pPr>
        <w:spacing w:after="0"/>
        <w:ind w:left="0"/>
        <w:jc w:val="both"/>
      </w:pPr>
      <w:r>
        <w:rPr>
          <w:rFonts w:ascii="Times New Roman"/>
          <w:b w:val="false"/>
          <w:i w:val="false"/>
          <w:color w:val="000000"/>
          <w:sz w:val="28"/>
        </w:rPr>
        <w:t>
      3. Собрание проводится по текущим вопросам местного значения:</w:t>
      </w:r>
    </w:p>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p>
      <w:pPr>
        <w:spacing w:after="0"/>
        <w:ind w:left="0"/>
        <w:jc w:val="both"/>
      </w:pPr>
      <w:r>
        <w:rPr>
          <w:rFonts w:ascii="Times New Roman"/>
          <w:b w:val="false"/>
          <w:i w:val="false"/>
          <w:color w:val="000000"/>
          <w:sz w:val="28"/>
        </w:rPr>
        <w:t>
      согласование проекта бюджета сельского округа (далее – сельский округ) и отчета об исполнении бюджета;</w:t>
      </w:r>
    </w:p>
    <w:p>
      <w:pPr>
        <w:spacing w:after="0"/>
        <w:ind w:left="0"/>
        <w:jc w:val="both"/>
      </w:pPr>
      <w:r>
        <w:rPr>
          <w:rFonts w:ascii="Times New Roman"/>
          <w:b w:val="false"/>
          <w:i w:val="false"/>
          <w:color w:val="000000"/>
          <w:sz w:val="28"/>
        </w:rPr>
        <w:t>
      согласование корректировки бюджета сельского округа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(города областного значения)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p>
      <w:pPr>
        <w:spacing w:after="0"/>
        <w:ind w:left="0"/>
        <w:jc w:val="both"/>
      </w:pPr>
      <w:r>
        <w:rPr>
          <w:rFonts w:ascii="Times New Roman"/>
          <w:b w:val="false"/>
          <w:i w:val="false"/>
          <w:color w:val="000000"/>
          <w:sz w:val="28"/>
        </w:rPr>
        <w:t>
      согласование решений аппарата акима сельского округа по управлению коммунальной собственностью сельского округа (коммунальной собственностью местного самоуправления);</w:t>
      </w:r>
    </w:p>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w:t>
      </w:r>
    </w:p>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сельского округа;</w:t>
      </w:r>
    </w:p>
    <w:p>
      <w:pPr>
        <w:spacing w:after="0"/>
        <w:ind w:left="0"/>
        <w:jc w:val="both"/>
      </w:pPr>
      <w:r>
        <w:rPr>
          <w:rFonts w:ascii="Times New Roman"/>
          <w:b w:val="false"/>
          <w:i w:val="false"/>
          <w:color w:val="000000"/>
          <w:sz w:val="28"/>
        </w:rPr>
        <w:t>
      согласование отчуждения коммунального имущества сельского округа;</w:t>
      </w:r>
    </w:p>
    <w:p>
      <w:pPr>
        <w:spacing w:after="0"/>
        <w:ind w:left="0"/>
        <w:jc w:val="both"/>
      </w:pPr>
      <w:r>
        <w:rPr>
          <w:rFonts w:ascii="Times New Roman"/>
          <w:b w:val="false"/>
          <w:i w:val="false"/>
          <w:color w:val="000000"/>
          <w:sz w:val="28"/>
        </w:rPr>
        <w:t>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Законом Республики Казахстан "О правовых актах";</w:t>
      </w:r>
    </w:p>
    <w:p>
      <w:pPr>
        <w:spacing w:after="0"/>
        <w:ind w:left="0"/>
        <w:jc w:val="both"/>
      </w:pPr>
      <w:r>
        <w:rPr>
          <w:rFonts w:ascii="Times New Roman"/>
          <w:b w:val="false"/>
          <w:i w:val="false"/>
          <w:color w:val="000000"/>
          <w:sz w:val="28"/>
        </w:rPr>
        <w:t>
      согласование представленных акимом Иргизского района кандидатур на должность акима сельского округа для дальнейшего внесения в Иргизскую районную избирательную комиссию для регистрации в качестве кандидата в акимы сельского округа;</w:t>
      </w:r>
    </w:p>
    <w:p>
      <w:pPr>
        <w:spacing w:after="0"/>
        <w:ind w:left="0"/>
        <w:jc w:val="both"/>
      </w:pPr>
      <w:r>
        <w:rPr>
          <w:rFonts w:ascii="Times New Roman"/>
          <w:b w:val="false"/>
          <w:i w:val="false"/>
          <w:color w:val="000000"/>
          <w:sz w:val="28"/>
        </w:rPr>
        <w:t>
      инициирование вопроса об освобождении от должности акима сельского округа;</w:t>
      </w:r>
    </w:p>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соответствующей территории;</w:t>
      </w:r>
    </w:p>
    <w:p>
      <w:pPr>
        <w:spacing w:after="0"/>
        <w:ind w:left="0"/>
        <w:jc w:val="both"/>
      </w:pPr>
      <w:r>
        <w:rPr>
          <w:rFonts w:ascii="Times New Roman"/>
          <w:b w:val="false"/>
          <w:i w:val="false"/>
          <w:color w:val="000000"/>
          <w:sz w:val="28"/>
        </w:rPr>
        <w:t>
      другие текущие вопросы местного сообщества.</w:t>
      </w:r>
    </w:p>
    <w:p>
      <w:pPr>
        <w:spacing w:after="0"/>
        <w:ind w:left="0"/>
        <w:jc w:val="both"/>
      </w:pPr>
      <w:r>
        <w:rPr>
          <w:rFonts w:ascii="Times New Roman"/>
          <w:b w:val="false"/>
          <w:i w:val="false"/>
          <w:color w:val="000000"/>
          <w:sz w:val="28"/>
        </w:rPr>
        <w:t>
      4. Собрание созывается и проводится акимами сельских округов самостоятельно либо по инициативе не менее десяти процентов членов собрания, но не реже одного раза в квартал.</w:t>
      </w:r>
    </w:p>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p>
      <w:pPr>
        <w:spacing w:after="0"/>
        <w:ind w:left="0"/>
        <w:jc w:val="both"/>
      </w:pPr>
      <w:r>
        <w:rPr>
          <w:rFonts w:ascii="Times New Roman"/>
          <w:b w:val="false"/>
          <w:i w:val="false"/>
          <w:color w:val="000000"/>
          <w:sz w:val="28"/>
        </w:rPr>
        <w:t xml:space="preserve">
      5.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распространяемых на территорий района , за исключением случая, предусмотренного подпунктом 4-3) пункта 3 </w:t>
      </w:r>
      <w:r>
        <w:rPr>
          <w:rFonts w:ascii="Times New Roman"/>
          <w:b w:val="false"/>
          <w:i w:val="false"/>
          <w:color w:val="000000"/>
          <w:sz w:val="28"/>
        </w:rPr>
        <w:t>статьи 39–3</w:t>
      </w:r>
      <w:r>
        <w:rPr>
          <w:rFonts w:ascii="Times New Roman"/>
          <w:b w:val="false"/>
          <w:i w:val="false"/>
          <w:color w:val="000000"/>
          <w:sz w:val="28"/>
        </w:rPr>
        <w:t xml:space="preserve">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p>
      <w:pPr>
        <w:spacing w:after="0"/>
        <w:ind w:left="0"/>
        <w:jc w:val="both"/>
      </w:pPr>
      <w:r>
        <w:rPr>
          <w:rFonts w:ascii="Times New Roman"/>
          <w:b w:val="false"/>
          <w:i w:val="false"/>
          <w:color w:val="000000"/>
          <w:sz w:val="28"/>
        </w:rPr>
        <w:t>
      По вопросам, вносимым на рассмотрение собрания, аппарат акима не позднее, чем за пять календарных дней до созыва собрания представляет членам собрания и акиму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p>
      <w:pPr>
        <w:spacing w:after="0"/>
        <w:ind w:left="0"/>
        <w:jc w:val="both"/>
      </w:pPr>
      <w:r>
        <w:rPr>
          <w:rFonts w:ascii="Times New Roman"/>
          <w:b w:val="false"/>
          <w:i w:val="false"/>
          <w:color w:val="000000"/>
          <w:sz w:val="28"/>
        </w:rPr>
        <w:t>
      6. Перед началом созыва собрания аппаратом акима сельского округа проводится регистрация присутствующих членов собрания,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w:t>
      </w:r>
    </w:p>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p>
      <w:pPr>
        <w:spacing w:after="0"/>
        <w:ind w:left="0"/>
        <w:jc w:val="both"/>
      </w:pPr>
      <w:r>
        <w:rPr>
          <w:rFonts w:ascii="Times New Roman"/>
          <w:b w:val="false"/>
          <w:i w:val="false"/>
          <w:color w:val="000000"/>
          <w:sz w:val="28"/>
        </w:rPr>
        <w:t>
      7. Созыв собрания открывается акимом или уполномоченным им лицом.</w:t>
      </w:r>
    </w:p>
    <w:p>
      <w:pPr>
        <w:spacing w:after="0"/>
        <w:ind w:left="0"/>
        <w:jc w:val="both"/>
      </w:pPr>
      <w:r>
        <w:rPr>
          <w:rFonts w:ascii="Times New Roman"/>
          <w:b w:val="false"/>
          <w:i w:val="false"/>
          <w:color w:val="000000"/>
          <w:sz w:val="28"/>
        </w:rPr>
        <w:t>
      Для ведения созыва собрания открытым голосованием избираются председатель и секретарь собрания.</w:t>
      </w:r>
    </w:p>
    <w:p>
      <w:pPr>
        <w:spacing w:after="0"/>
        <w:ind w:left="0"/>
        <w:jc w:val="both"/>
      </w:pPr>
      <w:r>
        <w:rPr>
          <w:rFonts w:ascii="Times New Roman"/>
          <w:b w:val="false"/>
          <w:i w:val="false"/>
          <w:color w:val="000000"/>
          <w:sz w:val="28"/>
        </w:rPr>
        <w:t>
      8. Повестка дня собрания формируется аппаратом акима сельского округа на основе предложений, вносимых членами собрания, акимом сельского округа.</w:t>
      </w:r>
    </w:p>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собраний.</w:t>
      </w:r>
    </w:p>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p>
      <w:pPr>
        <w:spacing w:after="0"/>
        <w:ind w:left="0"/>
        <w:jc w:val="both"/>
      </w:pPr>
      <w:r>
        <w:rPr>
          <w:rFonts w:ascii="Times New Roman"/>
          <w:b w:val="false"/>
          <w:i w:val="false"/>
          <w:color w:val="000000"/>
          <w:sz w:val="28"/>
        </w:rPr>
        <w:t>
      Повестка дня созыва собрания утверждается собранием.</w:t>
      </w:r>
    </w:p>
    <w:p>
      <w:pPr>
        <w:spacing w:after="0"/>
        <w:ind w:left="0"/>
        <w:jc w:val="both"/>
      </w:pPr>
      <w:r>
        <w:rPr>
          <w:rFonts w:ascii="Times New Roman"/>
          <w:b w:val="false"/>
          <w:i w:val="false"/>
          <w:color w:val="000000"/>
          <w:sz w:val="28"/>
        </w:rPr>
        <w:t>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p>
      <w:pPr>
        <w:spacing w:after="0"/>
        <w:ind w:left="0"/>
        <w:jc w:val="both"/>
      </w:pPr>
      <w:r>
        <w:rPr>
          <w:rFonts w:ascii="Times New Roman"/>
          <w:b w:val="false"/>
          <w:i w:val="false"/>
          <w:color w:val="000000"/>
          <w:sz w:val="28"/>
        </w:rPr>
        <w:t>
      9. На созыв собрания приглашаются представители аппарата акима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маслихата района, представители средств массовой информации и общественных объединений.</w:t>
      </w:r>
    </w:p>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p>
      <w:pPr>
        <w:spacing w:after="0"/>
        <w:ind w:left="0"/>
        <w:jc w:val="both"/>
      </w:pPr>
      <w:r>
        <w:rPr>
          <w:rFonts w:ascii="Times New Roman"/>
          <w:b w:val="false"/>
          <w:i w:val="false"/>
          <w:color w:val="000000"/>
          <w:sz w:val="28"/>
        </w:rPr>
        <w:t>
      10. Регламент выступлений на созывах собраний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выступления.</w:t>
      </w:r>
    </w:p>
    <w:p>
      <w:pPr>
        <w:spacing w:after="0"/>
        <w:ind w:left="0"/>
        <w:jc w:val="both"/>
      </w:pPr>
      <w:r>
        <w:rPr>
          <w:rFonts w:ascii="Times New Roman"/>
          <w:b w:val="false"/>
          <w:i w:val="false"/>
          <w:color w:val="000000"/>
          <w:sz w:val="28"/>
        </w:rPr>
        <w:t>
      Член собрания не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собрания.</w:t>
      </w:r>
    </w:p>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p>
      <w:pPr>
        <w:spacing w:after="0"/>
        <w:ind w:left="0"/>
        <w:jc w:val="both"/>
      </w:pPr>
      <w:r>
        <w:rPr>
          <w:rFonts w:ascii="Times New Roman"/>
          <w:b w:val="false"/>
          <w:i w:val="false"/>
          <w:color w:val="000000"/>
          <w:sz w:val="28"/>
        </w:rPr>
        <w:t>
      В конце собрания отводится время членам собрания для кратких заявлений и сообщений, прения по которым не проводятся.</w:t>
      </w:r>
    </w:p>
    <w:p>
      <w:pPr>
        <w:spacing w:after="0"/>
        <w:ind w:left="0"/>
        <w:jc w:val="left"/>
      </w:pPr>
      <w:r>
        <w:rPr>
          <w:rFonts w:ascii="Times New Roman"/>
          <w:b/>
          <w:i w:val="false"/>
          <w:color w:val="000000"/>
        </w:rPr>
        <w:t xml:space="preserve"> Глава 3. Порядок принятия решений собранием местного сообщества</w:t>
      </w:r>
    </w:p>
    <w:p>
      <w:pPr>
        <w:spacing w:after="0"/>
        <w:ind w:left="0"/>
        <w:jc w:val="both"/>
      </w:pPr>
      <w:r>
        <w:rPr>
          <w:rFonts w:ascii="Times New Roman"/>
          <w:b w:val="false"/>
          <w:i w:val="false"/>
          <w:color w:val="000000"/>
          <w:sz w:val="28"/>
        </w:rPr>
        <w:t>
      11. Собрание в рамках своих полномочий принимает решения большинством голосов присутствующих на созыве членов собрания.</w:t>
      </w:r>
    </w:p>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p>
      <w:pPr>
        <w:spacing w:after="0"/>
        <w:ind w:left="0"/>
        <w:jc w:val="both"/>
      </w:pPr>
      <w:r>
        <w:rPr>
          <w:rFonts w:ascii="Times New Roman"/>
          <w:b w:val="false"/>
          <w:i w:val="false"/>
          <w:color w:val="000000"/>
          <w:sz w:val="28"/>
        </w:rPr>
        <w:t>
      1) дата и место проведения собрания;</w:t>
      </w:r>
    </w:p>
    <w:p>
      <w:pPr>
        <w:spacing w:after="0"/>
        <w:ind w:left="0"/>
        <w:jc w:val="both"/>
      </w:pPr>
      <w:r>
        <w:rPr>
          <w:rFonts w:ascii="Times New Roman"/>
          <w:b w:val="false"/>
          <w:i w:val="false"/>
          <w:color w:val="000000"/>
          <w:sz w:val="28"/>
        </w:rPr>
        <w:t>
      2) количество и список членов собрания;</w:t>
      </w:r>
    </w:p>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со дня проведения собрания передается акиму сельского округа, за исключением случаев, когда протокол содержит решение собрания местного сообщества об инициировании вопроса о прекращении полномочий акима сельского округа.</w:t>
      </w:r>
    </w:p>
    <w:p>
      <w:pPr>
        <w:spacing w:after="0"/>
        <w:ind w:left="0"/>
        <w:jc w:val="both"/>
      </w:pPr>
      <w:r>
        <w:rPr>
          <w:rFonts w:ascii="Times New Roman"/>
          <w:b w:val="false"/>
          <w:i w:val="false"/>
          <w:color w:val="000000"/>
          <w:sz w:val="28"/>
        </w:rPr>
        <w:t>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рассмотрения в Иргизский районный маслихат.</w:t>
      </w:r>
    </w:p>
    <w:p>
      <w:pPr>
        <w:spacing w:after="0"/>
        <w:ind w:left="0"/>
        <w:jc w:val="both"/>
      </w:pPr>
      <w:r>
        <w:rPr>
          <w:rFonts w:ascii="Times New Roman"/>
          <w:b w:val="false"/>
          <w:i w:val="false"/>
          <w:color w:val="000000"/>
          <w:sz w:val="28"/>
        </w:rPr>
        <w:t>
      12. Решения, принятые собранием, рассматриваются акимом сельского округа и доводятся аппаратом акима сельского округа до членов собрания в срок не более пяти рабочих дней.</w:t>
      </w:r>
    </w:p>
    <w:p>
      <w:pPr>
        <w:spacing w:after="0"/>
        <w:ind w:left="0"/>
        <w:jc w:val="both"/>
      </w:pPr>
      <w:r>
        <w:rPr>
          <w:rFonts w:ascii="Times New Roman"/>
          <w:b w:val="false"/>
          <w:i w:val="false"/>
          <w:color w:val="000000"/>
          <w:sz w:val="28"/>
        </w:rPr>
        <w:t>
      13. В случае выражения акимом несогласия с решением собрания местного сообщества, данные вопросы разрешаются путем повторного обсуждения в порядке, предусмотренном главой 2 настоящего Регламента.</w:t>
      </w:r>
    </w:p>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сельского округа, вопрос разрешается акимом района.</w:t>
      </w:r>
    </w:p>
    <w:p>
      <w:pPr>
        <w:spacing w:after="0"/>
        <w:ind w:left="0"/>
        <w:jc w:val="both"/>
      </w:pPr>
      <w:r>
        <w:rPr>
          <w:rFonts w:ascii="Times New Roman"/>
          <w:b w:val="false"/>
          <w:i w:val="false"/>
          <w:color w:val="000000"/>
          <w:sz w:val="28"/>
        </w:rPr>
        <w:t>
      Аким сельского округа, в течение двух рабочих дней, направляет в адрес акима района и маслихата Иргизского района протокол собрания местного сообщества, после повторного обсуждения собранием местного сообщества вопросов, вызвавших несогласие.</w:t>
      </w:r>
    </w:p>
    <w:p>
      <w:pPr>
        <w:spacing w:after="0"/>
        <w:ind w:left="0"/>
        <w:jc w:val="both"/>
      </w:pPr>
      <w:r>
        <w:rPr>
          <w:rFonts w:ascii="Times New Roman"/>
          <w:b w:val="false"/>
          <w:i w:val="false"/>
          <w:color w:val="000000"/>
          <w:sz w:val="28"/>
        </w:rPr>
        <w:t>
      Аким района после предварительного обсуждения и его решения на ближайшем заседании маслихата Иргизского района вопросов, вызвавших несогласие между акимом сельского округа и собрания местного сообщества в порядке предусмотренным статьей 11 Закона, принимает решение в течение пяти рабочих дней.</w:t>
      </w:r>
    </w:p>
    <w:p>
      <w:pPr>
        <w:spacing w:after="0"/>
        <w:ind w:left="0"/>
        <w:jc w:val="both"/>
      </w:pPr>
      <w:r>
        <w:rPr>
          <w:rFonts w:ascii="Times New Roman"/>
          <w:b w:val="false"/>
          <w:i w:val="false"/>
          <w:color w:val="000000"/>
          <w:sz w:val="28"/>
        </w:rPr>
        <w:t>
      14.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собрания и одобренных акимом сельского округа.</w:t>
      </w:r>
    </w:p>
    <w:p>
      <w:pPr>
        <w:spacing w:after="0"/>
        <w:ind w:left="0"/>
        <w:jc w:val="both"/>
      </w:pPr>
      <w:r>
        <w:rPr>
          <w:rFonts w:ascii="Times New Roman"/>
          <w:b w:val="false"/>
          <w:i w:val="false"/>
          <w:color w:val="000000"/>
          <w:sz w:val="28"/>
        </w:rPr>
        <w:t>
      15. Решения, принятые на созыве собрания, распространяются аппаратом акима сельского округа через средства массовой информации или иными способами.</w:t>
      </w:r>
    </w:p>
    <w:p>
      <w:pPr>
        <w:spacing w:after="0"/>
        <w:ind w:left="0"/>
        <w:jc w:val="left"/>
      </w:pPr>
      <w:r>
        <w:rPr>
          <w:rFonts w:ascii="Times New Roman"/>
          <w:b/>
          <w:i w:val="false"/>
          <w:color w:val="000000"/>
        </w:rPr>
        <w:t xml:space="preserve"> Глава 4. Контроль за исполнением решений собрания местного сообщества</w:t>
      </w:r>
    </w:p>
    <w:p>
      <w:pPr>
        <w:spacing w:after="0"/>
        <w:ind w:left="0"/>
        <w:jc w:val="both"/>
      </w:pPr>
      <w:r>
        <w:rPr>
          <w:rFonts w:ascii="Times New Roman"/>
          <w:b w:val="false"/>
          <w:i w:val="false"/>
          <w:color w:val="000000"/>
          <w:sz w:val="28"/>
        </w:rPr>
        <w:t>
      16. На собрании регулярно заслушиваются информации лиц, ответственных за исполнение решений собрания.</w:t>
      </w:r>
    </w:p>
    <w:p>
      <w:pPr>
        <w:spacing w:after="0"/>
        <w:ind w:left="0"/>
        <w:jc w:val="both"/>
      </w:pPr>
      <w:r>
        <w:rPr>
          <w:rFonts w:ascii="Times New Roman"/>
          <w:b w:val="false"/>
          <w:i w:val="false"/>
          <w:color w:val="000000"/>
          <w:sz w:val="28"/>
        </w:rPr>
        <w:t>
      17. В случае неисполнения или некачественного исполнения решений соответствующая информация вносится в протокол, которую председатель собрания направляет акиму района или вышестоящим руководителям должностных лиц, ответственных за исполнение решений собрания.</w:t>
      </w:r>
    </w:p>
    <w:p>
      <w:pPr>
        <w:spacing w:after="0"/>
        <w:ind w:left="0"/>
        <w:jc w:val="both"/>
      </w:pPr>
      <w:r>
        <w:rPr>
          <w:rFonts w:ascii="Times New Roman"/>
          <w:b w:val="false"/>
          <w:i w:val="false"/>
          <w:color w:val="000000"/>
          <w:sz w:val="28"/>
        </w:rPr>
        <w:t>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района или вышестоящими руководителями соответствующих должностных лиц.</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