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99de" w14:textId="6009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Каргалинскому району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23 июля 2021 года № 54. Утратило силу решением Каргалинского районного маслихата Актюбинской области от 20 сентября 2021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20.09.2021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по управлению пастбищами и их использованию по Каргалинскому району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23 июля 2021 года № 54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Каргалинскому району на 2021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Каргалинскому району на 2021 год (далее – План) разработан в соответствии с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(зарегистрированный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(зарегистрированный в реестре государственной регистрации нормативных правовых актов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Каргалинского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 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 пользователей к водоисточникам (озерам, рекам, прудам, копаниям, оросительным или обводнительным каналам),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Каргалинском районе имеются 8 сельских округов, 21 сельских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Каргалинского района 499846 га, из них пастбищные земли – 300925 га, обводнҰнные земли –185673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назначения–353762га;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–85572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назначения– 4113га;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запаса–15459га.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-20°С,-30°С, в июле +24°С,+35°С. Средний размер осадков составляет 30 мм, а годовой 280-300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155 видов, представлена разнотравно-типчаково-ковыльной и типчаково-ковыльной растительностью.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Почва: южный малогумусный чернозҰм и тҰмно-каштановая почва. Толщина плодородной почвы 40-50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8 ветеринарных пунктов, 8 пунктов для искусственного осеменения и 10 примитивных скотомогильников.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Каргалинском районе насчитывается крупного рогатого скота 14842 голов, мелкого рогатого скота 13956 голов, 2795 голов лошадей, свиней 1165 голов и 37292 птиц.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Каргалинскому району имеются всего 300925 га пастбищных угодий. В черте населенного пункта числится 80121 га пастбищ, в землях запаса имеются 591 га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показатель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Республика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 – Российская Федерация.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Каргалинского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 оборотов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обьектов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оростилеьным или обводнительным каналам, трубчатым или шахтным колодцам), сотавленная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7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отгона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ковыльно-типчаково-полынных степях составляет 180-200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 и лошадей связана с максимальной глубиной снежного покрова с плотностью снега и другими факторами.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