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8cac" w14:textId="b988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2021 года № 544 "Об утверждении бюджетов сельских округов Каргалинского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декабря 2021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бюджетов сельских округов Каргалинского района на 2021-2023 годы" от 6 января 2021 года № 544 (зарегистрированное в Реестре государственной регистрации нормативных правовых актов под № 7987)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Бадамшинского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172 161,6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161 662,6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175 759,1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3 597,5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3 597,5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Желтауского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101 139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103 944,2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2 805,2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Кемпирсайского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36 736,8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35 395,8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Кос-Истекского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61 365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61 750,4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Ащылысайского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52 370,5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49 790,5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52 793,7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423,2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Степного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Велиховского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1 028,8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Алимбетовского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41 235,1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39 490,1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бюджетах сельских округов на 2021 год поступление целевых текущих трансфертов из из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– 15 573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6 815,8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534,4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3 785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2 099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711,9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бюджетах сельских округов на 2021 год поступление целевых текущих трансфертов из республиканского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– 2 249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991,8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296,6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142,2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Предусмотреть в бюджетах сельских округов на 2021 год поступление целевых текущих трансфертов из районного бюджета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города районного значения, села, поселка, сельского округа – 18 467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2 117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4 961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2 584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населенных пунктов – 12 681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1 311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и озеленение населенных пунктов в сумме – 97 765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44 988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12 431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11 831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9 352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6 289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6 155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2 336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4 383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автомобильных дорог в городах районного значения, селах, поселках, сельских округах в сумме – 13 246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9 367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и средний ремонт автомобильных дорог в городах районного значения, селах, поселках, сельских округах в сумме – 6 267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1 830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капитальные расходы государственного органа – 21 801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Бадамшинскому сельскому округу – 20 655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Степному сельскому округу – 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водоснабжения населенных пунктов – 11 739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освещение улиц в населенных пунктах – 3 506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Бадамшинскому сельскому округу – 990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Ащылысайскому сельскому округу – 373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1 400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Степному сельскому округу – 162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563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решений аппаратов акимов сельских округов.".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7"/>
        <w:gridCol w:w="1074"/>
        <w:gridCol w:w="477"/>
        <w:gridCol w:w="3063"/>
        <w:gridCol w:w="4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172161,6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303"/>
        <w:gridCol w:w="35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175759,1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80801,2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15136,6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40"/>
        <w:gridCol w:w="4896"/>
        <w:gridCol w:w="47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-3597,5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798"/>
        <w:gridCol w:w="1158"/>
        <w:gridCol w:w="514"/>
        <w:gridCol w:w="3304"/>
        <w:gridCol w:w="4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326"/>
        <w:gridCol w:w="3602"/>
        <w:gridCol w:w="3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40"/>
        <w:gridCol w:w="4896"/>
        <w:gridCol w:w="47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-2805,2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36736,8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37347,2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572"/>
        <w:gridCol w:w="572"/>
        <w:gridCol w:w="572"/>
        <w:gridCol w:w="5180"/>
        <w:gridCol w:w="4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572"/>
        <w:gridCol w:w="572"/>
        <w:gridCol w:w="572"/>
        <w:gridCol w:w="5180"/>
        <w:gridCol w:w="4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788"/>
        <w:gridCol w:w="1662"/>
        <w:gridCol w:w="1663"/>
        <w:gridCol w:w="350"/>
        <w:gridCol w:w="3421"/>
        <w:gridCol w:w="31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52793,7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572"/>
        <w:gridCol w:w="572"/>
        <w:gridCol w:w="572"/>
        <w:gridCol w:w="5180"/>
        <w:gridCol w:w="4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338"/>
        <w:gridCol w:w="3727"/>
        <w:gridCol w:w="30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40"/>
        <w:gridCol w:w="4896"/>
        <w:gridCol w:w="47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897"/>
        <w:gridCol w:w="1222"/>
        <w:gridCol w:w="542"/>
        <w:gridCol w:w="3485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788"/>
        <w:gridCol w:w="1662"/>
        <w:gridCol w:w="1663"/>
        <w:gridCol w:w="350"/>
        <w:gridCol w:w="3421"/>
        <w:gridCol w:w="31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46092,8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540"/>
        <w:gridCol w:w="4896"/>
        <w:gridCol w:w="47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2177"/>
        <w:gridCol w:w="1403"/>
        <w:gridCol w:w="622"/>
        <w:gridCol w:w="1793"/>
        <w:gridCol w:w="4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Каргалинского районного маслихата от 3 декабря 2021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2"/>
        <w:gridCol w:w="1129"/>
        <w:gridCol w:w="501"/>
        <w:gridCol w:w="3219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788"/>
        <w:gridCol w:w="1662"/>
        <w:gridCol w:w="1663"/>
        <w:gridCol w:w="350"/>
        <w:gridCol w:w="3421"/>
        <w:gridCol w:w="31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928"/>
        <w:gridCol w:w="928"/>
        <w:gridCol w:w="5569"/>
        <w:gridCol w:w="2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1665"/>
        <w:gridCol w:w="739"/>
        <w:gridCol w:w="3981"/>
        <w:gridCol w:w="1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572"/>
        <w:gridCol w:w="572"/>
        <w:gridCol w:w="572"/>
        <w:gridCol w:w="5180"/>
        <w:gridCol w:w="42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-276,8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3183"/>
        <w:gridCol w:w="2051"/>
        <w:gridCol w:w="911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2194"/>
        <w:gridCol w:w="974"/>
        <w:gridCol w:w="974"/>
        <w:gridCol w:w="974"/>
        <w:gridCol w:w="1584"/>
        <w:gridCol w:w="21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4"/>
        <w:gridCol w:w="1498"/>
        <w:gridCol w:w="665"/>
        <w:gridCol w:w="1914"/>
        <w:gridCol w:w="4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