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4c7f5" w14:textId="754c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Каргалинского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22 декабря 2021 года № 81.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пунктом 6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нормативной правовых правовых актов № 9946),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Каргалинского района следующую социальную поддержку на 2022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Секреатрь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