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26bfb" w14:textId="2226b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Алимбетовского сельского округа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30 декабря 2021 года № 91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Каргалинский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Алимбетовского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- 55878,7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- 2512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- 266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- 53100,7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56518,6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-639,9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бюджета - 639,9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639,9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Каргалинского районного маслихата Актюбинской области от 08.04.2022 </w:t>
      </w:r>
      <w:r>
        <w:rPr>
          <w:rFonts w:ascii="Times New Roman"/>
          <w:b w:val="false"/>
          <w:i w:val="false"/>
          <w:color w:val="000000"/>
          <w:sz w:val="28"/>
        </w:rPr>
        <w:t>№ 129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27.06.2022 </w:t>
      </w:r>
      <w:r>
        <w:rPr>
          <w:rFonts w:ascii="Times New Roman"/>
          <w:b w:val="false"/>
          <w:i w:val="false"/>
          <w:color w:val="000000"/>
          <w:sz w:val="28"/>
        </w:rPr>
        <w:t>№ 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13.09.2022 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21.11.2022 </w:t>
      </w:r>
      <w:r>
        <w:rPr>
          <w:rFonts w:ascii="Times New Roman"/>
          <w:b w:val="false"/>
          <w:i w:val="false"/>
          <w:color w:val="00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 следующие поступления: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земли.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2022 - 2024 годы":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1 января 2022 года: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минимальный размер заработной платы-60 000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- 3063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36 018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Установить с 1 апреля 2022 года: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месячный расчетный показатель для исчисления пособий и иных социальных выплат – 3 180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величину прожиточного минимума для исчисления размеров базовых социальных выплат – 37 389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Каргалинского районного маслихата Актюбинской области от 27.06.2022 </w:t>
      </w:r>
      <w:r>
        <w:rPr>
          <w:rFonts w:ascii="Times New Roman"/>
          <w:b w:val="false"/>
          <w:i w:val="false"/>
          <w:color w:val="000000"/>
          <w:sz w:val="28"/>
        </w:rPr>
        <w:t>№ 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сельского округа на 2022 год субвенции, передаваемые из районного бюджета в сумме - 35547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Предусмотреть в бюджете сельского округа на 2022 год поступление целевых текущих трансфертов из республиканского бюджета и Национального фонда Республики Казахстан: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повышение заработной платы работникам государственных организаций: медико - социальных учреждений стационарного и полустационарного типа, организаций надомного обслуживания, временного пребывания центров занятости населения.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осуществляется на основании решения аппарата акима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Каргалинского районного маслихата Актюбинской области от 27.06.2022 </w:t>
      </w:r>
      <w:r>
        <w:rPr>
          <w:rFonts w:ascii="Times New Roman"/>
          <w:b w:val="false"/>
          <w:i w:val="false"/>
          <w:color w:val="000000"/>
          <w:sz w:val="28"/>
        </w:rPr>
        <w:t>№ 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Учесть в бюджете сельского округа на 2022 год из поступление целевых текущих трансфертов районного бюджета на: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услуги по обеспечению деятельности акима города районного значения, села, поселка, сельского округа;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капитальные расходы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благоустройство и озеленение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и средний ремонт автомобильных дорог в городах районного значения, селах, поселках, сельских округах.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осуществляется на основании решения аппарата акима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5-1 в соответствии с решением Каргалинского районного маслихата Актюбинской области от 08.04.2022 </w:t>
      </w:r>
      <w:r>
        <w:rPr>
          <w:rFonts w:ascii="Times New Roman"/>
          <w:b w:val="false"/>
          <w:i w:val="false"/>
          <w:color w:val="000000"/>
          <w:sz w:val="28"/>
        </w:rPr>
        <w:t>№ 129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в редакции решения Каргалинского районного маслихата Актюбинской области от 21.11.2022 </w:t>
      </w:r>
      <w:r>
        <w:rPr>
          <w:rFonts w:ascii="Times New Roman"/>
          <w:b w:val="false"/>
          <w:i w:val="false"/>
          <w:color w:val="00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2022 года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Каргалинского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Каргалинского районного маслихата от 30 декабря 2021года № 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Алимбетовского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Каргалинского районного маслихата Актюбинской области от 21.11.2022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56518,6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Каргалинского районного маслихата от 30 декабря 2021 года № 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Алимбетовского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Каргалинского районного маслихата от 30 декабря 2021 года № 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Алимбетовского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