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b6dc2" w14:textId="e4b6d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Кос-Истекского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30 декабря 2021 года № 97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Кос-Истекского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- 79 973,2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- 3 045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- 76 808,2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- 80 912,1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-64 930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- 64 930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938,9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Каргалинского районного маслихата Актюбинской области от 08.04.2022 </w:t>
      </w:r>
      <w:r>
        <w:rPr>
          <w:rFonts w:ascii="Times New Roman"/>
          <w:b w:val="false"/>
          <w:i w:val="false"/>
          <w:color w:val="00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27.06.2022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13.09.2022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21.11.2022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зачисляютсяследующие поступления: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2022-2024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60 000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3 063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– 36 018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3 180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37 389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Каргалинского районного маслихата Актюбинской области 27.06.2022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2022 год субвенции, передаваемые из районного бюджета в сумме–43 159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на 2022 год поступление целевых текущих трансфертов из республиканского бюджета на: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аппарата акима сельского округа.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сельского округа на 2022 год поступление целевых текущих трансфертов из районного бюджета на: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обеспечению деятельности акима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социальной помощи нуждающимся гражданам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санитарии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озеленение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капитальные расходы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функционирования автомобильных дорог в городах районного значения, селах, поселках, сельских округах.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аппарата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Каргалинского районного маслихата Актюбинской области от 08.04.2022 </w:t>
      </w:r>
      <w:r>
        <w:rPr>
          <w:rFonts w:ascii="Times New Roman"/>
          <w:b w:val="false"/>
          <w:i w:val="false"/>
          <w:color w:val="00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в редакции решения Каргалинского районного маслихата Актюбинской области 13.09.2022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30 декабря 2021 года № 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Кос-Истекского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Каргалинского районного маслихата Актюбинской области 21.11.2022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80 912,1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42 748,9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42 748,9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42 748,9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36 403,4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Каргалинского районного маслихата от 30 декабря 2021 года № 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Кос-Истекского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Каргалинского районного маслихата от 30 декабря 2021 года № 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Кос-Истекского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