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7e8cfa" w14:textId="87e8cf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 для лиц с инвалидностью по Каргалинскому району на 2022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Каргалинского района Актюбинской области от 14 декабря 2021 года № 235. Прекращено действие в связи с истечением срока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постановления с изменениями, внесенными постановлением акимата Каргалинского района Актюбинской области от 27.08.2022 </w:t>
      </w:r>
      <w:r>
        <w:rPr>
          <w:rFonts w:ascii="Times New Roman"/>
          <w:b w:val="false"/>
          <w:i w:val="false"/>
          <w:color w:val="ff0000"/>
          <w:sz w:val="28"/>
        </w:rPr>
        <w:t>№ 235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статьями 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занятости населения" 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и социального развития Республики Казахстан от 13 июня 2016 года № 498 "Об утверждении Правил квотирования рабочих мест для инвалидов", зарегистрированного в Реестре государственной регистрации нормативных правовых актов № 14010, акимат Каргалинского района ПОСТАНОВЛЯЕТ: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квоту рабочих мест для лиц с инвалидностью в размере от двух до четырех процентов от численности рабочих мест без учета рабочих мест на тяжелых работах, работах с вредными, опасными условиями труда по Каргалинскому району на 2022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постановления акимата Каргалинского района Актюбинской области от 27.08.2022 </w:t>
      </w:r>
      <w:r>
        <w:rPr>
          <w:rFonts w:ascii="Times New Roman"/>
          <w:b w:val="false"/>
          <w:i w:val="false"/>
          <w:color w:val="000000"/>
          <w:sz w:val="28"/>
        </w:rPr>
        <w:t>№ 235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"Каргалинский районный отдел занятости и социальных программ" в установленном законодательством порядке обеспечить размещение настоящего постановления на интернет–ресурсе акимата Каргалинского района после его официального опубликования.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района.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 1 января 2022 года.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Каргалинского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Джусибалиев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 Акимата Каргалинского района от 14 декабря 2021 года № 235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Квота рабочих мест для инвалидов по Каргалинскому району на 2022 год в разрезе организаций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Списочная численность работников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квоты (% от списочной численности работников)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рабочих мест (единиц)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"Степное"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"ДиЛэнд"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"Велиховка"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"Степное Алтын Астык"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предприятие "Каргалинская районная больница" на праве хозяйственного учреждения "Управление здравохранения Актюбинской области"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 Отдел образования Каргалинского района Управления образования Актюбинской области"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"Центр занятости населения акимата Каргалинского района"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