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9ac9" w14:textId="ab39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412 "Об утверждении бюджета Терисакканского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июля 2021 года № 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Терисакканского сельского округа на 2021-2023 годы" от 5 января 2021 года № 412 (зарегистрированное в Реестре государственной регистрации нормативных правовых актов за № 8003)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Терисакканского сельского округа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- 21 949,8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- 20 780,8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- 22 137,2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187,4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29 июля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