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0583" w14:textId="bd60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417 "Об утверждении бюджета сельского округа имени И. Билтабанова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16 сентября 2021 года № 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сельского округа имени И.Билтабанова на 2021-2023 годы" от 5 января 2021 года № 417 (зарегистрированное в Реестре государственной регистрации нормативных правовых актов за № 7991)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имени И. Билтабанова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- 43881,7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- 42842,7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- 44 119,5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237,8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16 сентября 2021 года № 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