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f63d" w14:textId="e7ff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426 "Об утверждении бюджета Кобдинского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15 ноября 2021 года № 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426 "Об утверждении бюджета Кобдинского сельского округа на 2021-2023 годы" (зарегистрированное в Реестре государственной регистрации нормативных правовых актов № 7979)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Кобдинского сельского округа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- 137 410,8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- 11 024,3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- 126 386,5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- 140 770,3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3 359,5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15 ноября 2021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