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dad0" w14:textId="662d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413 "Об утверждении бюджета Булакского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15 ноября 2021 года № 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Булакского сельского округа на 2021-2023 годы" от 5 января 2021 года № 413 (зарегистрированное в Реестре государственной регистрации нормативных правовых актов за № 8002)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Булакского сельского округа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- 59632,1тысяч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-1200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-58432,1тысяч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-60136,2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504,1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15 ноября 2021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