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bf00" w14:textId="9adb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421 "Об утверждении бюджета Талдысайского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15 ноября 2021 года № 103.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Талдысайского сельского округа на 2021-2023 годы" от 5 января 2021 года № 421 (зарегистрированное в Реестре государственной регистрации нормативных правовых актов за № 7983)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Талдысайского сельского округа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- 39 591,6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- 38 752,6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- 39 967,4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375,8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15 ноября 2021 года № 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