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263f" w14:textId="24d2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421 "Об утверждении бюджета Талдысайского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29 июля 2021 года № 104.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Талдысайского сельского округа на 2021-2023 годы" от 5 января 2021 года № 421 (зарегистрированное в Реестре государственной регистрации нормативных правовых актов за № 7983)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Талдысайского сельского округа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- 30 479,5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- 29 640,5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- 30 855,3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375,8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бюджета от 29 июля 2021 года 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