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dd99b" w14:textId="93dd9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Жарсайского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30 декабря 2021 года № 120.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Жарсайского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- 25634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- 26259,8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625,8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на 2022 год объемы субвенций, переданных из районного бюджета в бюджет Жарсайского сельского округа в сумме 23455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Жарсайского сельского округа на 2022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Жарсайского сельского округа на 2023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,работы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Жарсайского сельского округа на 2024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,работы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