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27f0" w14:textId="6bc2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имени И. Билтабанова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декабря 2021 года № 130.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им. И. Билтабанова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43 490,6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объемы субвенций, переданных из районного бюджета в бюджет сельского округа имени И.Билтабанова в сумме 24 482,0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им. И. Билтабанова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неиспользованных/недоиспользованных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30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 гос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дорог в городах районного значения в селах,сельских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30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 гос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дорог в городах районного значения в селах,сельских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