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9c367" w14:textId="ef9c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2020 года № 541 "Об утверждении бюджета Аккемирского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15 сентября 2021 года № 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Аккемирского сельского округа на 2021-2023 годы" от 30 декабря 2020 года № 541 (зарегистрировано в Реестре государственной регистрации нормативных правовых актов под № 7938)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Аккемирского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79 837 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поступленияот продажи основного капитала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76 627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80 910,6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-1 073,6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1 073,6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1 073,6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15 сентября 2021 года № 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Аккемирского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3 210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3 210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2 688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3 400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47 784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47 784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47 784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47 784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