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e2272f" w14:textId="de2272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Мугалжарского районного маслихата от 30 декабря 2020 года № 550 "Об утверждении бюджета Кумсайского сельского округа на 2021-2023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Мугалжарского районного маслихата Актюбинской области от 15 сентября 2021 года № 94.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Мугалжарского районного маслихата "Об утверждении бюджета Кумсайского сельского округа на 2021-2023 годы" от 30 декабря 2020 года № 550 (зарегистрировано в Реестре государственной регистрации нормативных правовых актов под № 7912)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Кумсайского сельского округа на 2021-2023 годы согласно приложениям 1, 2 и 3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59 153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910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58 243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–59 910,4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дефицит (профицит) бюджета – -757,4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757,4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757,4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маслихата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Мугалжарского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Мусенова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Мугалжарского районного маслихата от 15 сентября 2021 года № 94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Мугалжарского районного маслихата от 30 декабря 2020 года № 550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Кумсайского сельского округа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59 153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910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799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58 243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58 243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58 243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59 910,4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22 463,4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22 463,4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22 463,4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22 463,4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31 830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31 830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31 830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31 830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-757,4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