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64e1" w14:textId="f056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2020 года № 540 "Об утверждении бюджета города Жем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6 декабря 2021 года № 104.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города Жем на 2021-2023 годы" от 30 декабря 2020 года № 540 (зарегистрировано в Реестре государственной регистрации нормативных правовых актов под № 7914)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Жем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78 494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–79 813,3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-100,3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6 декабря 2021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 Жем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(за счет трансфертов из бюджета 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2 813,3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(за счет трансфертов из бюджета 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(за счет трансфертов из бюджета 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