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a74b" w14:textId="e32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543 "Об утверждении бюджета Батпаккольского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Батпаккольского сельского округа на 2021-2023 годы" от 30 декабря 2020 года № 543 (зарегистрировано в Реестре государственной регистрации нормативных правовых актов под № 7911)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Батпаккольского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106 150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110 300,3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4 150,3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4 150,3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100 801,0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